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7"/>
        <w:gridCol w:w="4474"/>
      </w:tblGrid>
      <w:tr w:rsidR="00993ADB" w:rsidRPr="001E1A71" w:rsidTr="008F1D45">
        <w:trPr>
          <w:trHeight w:val="2852"/>
          <w:jc w:val="center"/>
        </w:trPr>
        <w:tc>
          <w:tcPr>
            <w:tcW w:w="4592" w:type="dxa"/>
            <w:tcMar>
              <w:left w:w="0" w:type="dxa"/>
              <w:right w:w="0" w:type="dxa"/>
            </w:tcMar>
            <w:vAlign w:val="bottom"/>
          </w:tcPr>
          <w:tbl>
            <w:tblPr>
              <w:tblW w:w="33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0"/>
            </w:tblGrid>
            <w:tr w:rsidR="008F1D45" w:rsidRPr="001E1A71" w:rsidTr="008F1D45">
              <w:trPr>
                <w:trHeight w:val="467"/>
              </w:trPr>
              <w:tc>
                <w:tcPr>
                  <w:tcW w:w="3300" w:type="dxa"/>
                </w:tcPr>
                <w:p w:rsidR="008F1D45" w:rsidRDefault="008F1D45">
                  <w:pPr>
                    <w:pStyle w:val="Mottagarensnamn"/>
                    <w:spacing w:after="0" w:line="240" w:lineRule="auto"/>
                    <w:rPr>
                      <w:rFonts w:ascii="Arial" w:hAnsi="Arial" w:cs="Arial"/>
                      <w:color w:val="727CA3" w:themeColor="accen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727CA3" w:themeColor="accent1"/>
                      <w:sz w:val="24"/>
                      <w:szCs w:val="24"/>
                    </w:rPr>
                    <w:t>Landstinget Södermanland</w:t>
                  </w:r>
                </w:p>
                <w:p w:rsidR="008F1D45" w:rsidRDefault="008F1D45">
                  <w:pPr>
                    <w:pStyle w:val="Mottagarensnamn"/>
                    <w:spacing w:after="0" w:line="240" w:lineRule="auto"/>
                    <w:rPr>
                      <w:rFonts w:ascii="Arial" w:hAnsi="Arial" w:cs="Arial"/>
                      <w:color w:val="727CA3" w:themeColor="accen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727CA3" w:themeColor="accent1"/>
                      <w:sz w:val="24"/>
                      <w:szCs w:val="24"/>
                    </w:rPr>
                    <w:t>FM-enheten</w:t>
                  </w:r>
                </w:p>
                <w:p w:rsidR="008F1D45" w:rsidRDefault="008F1D45">
                  <w:pPr>
                    <w:pStyle w:val="Mottagarensnamn"/>
                    <w:spacing w:after="0" w:line="240" w:lineRule="auto"/>
                    <w:rPr>
                      <w:rFonts w:ascii="Arial" w:hAnsi="Arial" w:cs="Arial"/>
                      <w:color w:val="727CA3" w:themeColor="accen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727CA3" w:themeColor="accent1"/>
                      <w:sz w:val="24"/>
                      <w:szCs w:val="24"/>
                    </w:rPr>
                    <w:t>Rebecca Juslin</w:t>
                  </w:r>
                </w:p>
                <w:p w:rsidR="008F1D45" w:rsidRDefault="008F1D45">
                  <w:pPr>
                    <w:pStyle w:val="Mottagarensnamn"/>
                    <w:spacing w:after="0" w:line="240" w:lineRule="auto"/>
                    <w:rPr>
                      <w:rFonts w:ascii="Arial" w:hAnsi="Arial" w:cs="Arial"/>
                      <w:color w:val="727CA3" w:themeColor="accen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727CA3" w:themeColor="accent1"/>
                      <w:sz w:val="24"/>
                      <w:szCs w:val="24"/>
                    </w:rPr>
                    <w:t xml:space="preserve">Förvaltare </w:t>
                  </w:r>
                </w:p>
                <w:p w:rsidR="008F1D45" w:rsidRDefault="008F1D45">
                  <w:pPr>
                    <w:pStyle w:val="Mottagarensnamn"/>
                    <w:spacing w:after="0" w:line="240" w:lineRule="auto"/>
                    <w:rPr>
                      <w:rFonts w:ascii="Arial" w:hAnsi="Arial" w:cs="Arial"/>
                      <w:color w:val="727CA3" w:themeColor="accen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727CA3" w:themeColor="accent1"/>
                      <w:sz w:val="24"/>
                      <w:szCs w:val="24"/>
                    </w:rPr>
                    <w:t>Mälarsjukhuset Eskilstuna</w:t>
                  </w:r>
                </w:p>
                <w:p w:rsidR="008F1D45" w:rsidRPr="001E1A71" w:rsidRDefault="008F1D45">
                  <w:pPr>
                    <w:pStyle w:val="Mottagarensadress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993ADB" w:rsidRPr="001E1A71" w:rsidRDefault="00993ADB">
            <w:pPr>
              <w:pStyle w:val="Mottagarensadress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69" w:type="dxa"/>
          </w:tcPr>
          <w:p w:rsidR="001E1A71" w:rsidRPr="00693229" w:rsidRDefault="00693229" w:rsidP="00DB519A">
            <w:pPr>
              <w:pStyle w:val="Avsndarensadress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693229">
              <w:rPr>
                <w:rFonts w:ascii="Arial" w:hAnsi="Arial" w:cs="Arial"/>
                <w:b/>
                <w:sz w:val="28"/>
                <w:szCs w:val="28"/>
              </w:rPr>
              <w:t>Brf Skålen 3 Eskilstuna</w:t>
            </w:r>
            <w:r w:rsidRPr="00693229">
              <w:rPr>
                <w:rFonts w:ascii="Arial" w:hAnsi="Arial" w:cs="Arial"/>
                <w:b/>
                <w:sz w:val="28"/>
                <w:szCs w:val="28"/>
              </w:rPr>
              <w:br/>
            </w:r>
            <w:r w:rsidR="001E1A71" w:rsidRPr="00693229">
              <w:rPr>
                <w:rFonts w:ascii="Arial" w:hAnsi="Arial" w:cs="Arial"/>
                <w:b/>
                <w:sz w:val="28"/>
                <w:szCs w:val="28"/>
              </w:rPr>
              <w:t>Lundbladsvägen</w:t>
            </w:r>
            <w:r w:rsidR="00DB519A" w:rsidRPr="00693229">
              <w:rPr>
                <w:rFonts w:ascii="Arial" w:hAnsi="Arial" w:cs="Arial"/>
                <w:b/>
                <w:sz w:val="28"/>
                <w:szCs w:val="28"/>
              </w:rPr>
              <w:t xml:space="preserve"> 41</w:t>
            </w:r>
            <w:r w:rsidR="001E1A71" w:rsidRPr="00693229">
              <w:rPr>
                <w:rFonts w:ascii="Arial" w:hAnsi="Arial" w:cs="Arial"/>
                <w:b/>
                <w:sz w:val="28"/>
                <w:szCs w:val="28"/>
              </w:rPr>
              <w:t xml:space="preserve"> Eskilstuna</w:t>
            </w:r>
          </w:p>
        </w:tc>
      </w:tr>
    </w:tbl>
    <w:p w:rsidR="002904E7" w:rsidRDefault="00585965">
      <w:pPr>
        <w:pStyle w:val="Inledn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Angående </w:t>
      </w:r>
      <w:r w:rsidR="004C35BC">
        <w:rPr>
          <w:rFonts w:ascii="Arial" w:hAnsi="Arial" w:cs="Arial"/>
          <w:sz w:val="24"/>
          <w:szCs w:val="24"/>
        </w:rPr>
        <w:t xml:space="preserve">avtal om gränsdragning och </w:t>
      </w:r>
      <w:r w:rsidR="002904E7">
        <w:rPr>
          <w:rFonts w:ascii="Arial" w:hAnsi="Arial" w:cs="Arial"/>
          <w:sz w:val="24"/>
          <w:szCs w:val="24"/>
        </w:rPr>
        <w:t>fastighetsreglering mellan Brf Skålen</w:t>
      </w:r>
      <w:r w:rsidR="008325A3">
        <w:rPr>
          <w:rFonts w:ascii="Arial" w:hAnsi="Arial" w:cs="Arial"/>
          <w:sz w:val="24"/>
          <w:szCs w:val="24"/>
        </w:rPr>
        <w:t xml:space="preserve"> Eskilstuna</w:t>
      </w:r>
      <w:r w:rsidR="002904E7">
        <w:rPr>
          <w:rFonts w:ascii="Arial" w:hAnsi="Arial" w:cs="Arial"/>
          <w:sz w:val="24"/>
          <w:szCs w:val="24"/>
        </w:rPr>
        <w:t xml:space="preserve"> och Landstinget </w:t>
      </w:r>
      <w:r w:rsidR="004C35BC">
        <w:rPr>
          <w:rFonts w:ascii="Arial" w:hAnsi="Arial" w:cs="Arial"/>
          <w:sz w:val="24"/>
          <w:szCs w:val="24"/>
        </w:rPr>
        <w:t>Södermanland</w:t>
      </w:r>
      <w:r w:rsidR="008325A3">
        <w:rPr>
          <w:rFonts w:ascii="Arial" w:hAnsi="Arial" w:cs="Arial"/>
          <w:sz w:val="24"/>
          <w:szCs w:val="24"/>
        </w:rPr>
        <w:t>,</w:t>
      </w:r>
      <w:r w:rsidR="004C35BC">
        <w:rPr>
          <w:rFonts w:ascii="Arial" w:hAnsi="Arial" w:cs="Arial"/>
          <w:sz w:val="24"/>
          <w:szCs w:val="24"/>
        </w:rPr>
        <w:t xml:space="preserve"> </w:t>
      </w:r>
      <w:r w:rsidR="002904E7">
        <w:rPr>
          <w:rFonts w:ascii="Arial" w:hAnsi="Arial" w:cs="Arial"/>
          <w:sz w:val="24"/>
          <w:szCs w:val="24"/>
        </w:rPr>
        <w:t>gällande fastigheten Skålen 3 respektive Skålen 1</w:t>
      </w:r>
      <w:r w:rsidR="004C35BC">
        <w:rPr>
          <w:rFonts w:ascii="Arial" w:hAnsi="Arial" w:cs="Arial"/>
          <w:sz w:val="24"/>
          <w:szCs w:val="24"/>
        </w:rPr>
        <w:t xml:space="preserve"> Eskilstuna</w:t>
      </w:r>
    </w:p>
    <w:p w:rsidR="00427A01" w:rsidRDefault="002904E7" w:rsidP="009772B0">
      <w:pPr>
        <w:pStyle w:val="Inledning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b w:val="0"/>
          <w:sz w:val="24"/>
          <w:szCs w:val="24"/>
        </w:rPr>
        <w:t>änvisar till vårt möte den 2</w:t>
      </w:r>
      <w:r w:rsidR="00651D7E">
        <w:rPr>
          <w:rFonts w:ascii="Arial" w:hAnsi="Arial" w:cs="Arial"/>
          <w:b w:val="0"/>
          <w:sz w:val="24"/>
          <w:szCs w:val="24"/>
        </w:rPr>
        <w:t xml:space="preserve">3 oktober 2017. Jag har låtit markera förslagen till nya gränserna på en tomtkarta </w:t>
      </w:r>
      <w:r w:rsidR="00F702AD">
        <w:rPr>
          <w:rFonts w:ascii="Arial" w:hAnsi="Arial" w:cs="Arial"/>
          <w:b w:val="0"/>
          <w:sz w:val="24"/>
          <w:szCs w:val="24"/>
        </w:rPr>
        <w:t>(bifogas</w:t>
      </w:r>
      <w:r w:rsidR="000C5D85">
        <w:rPr>
          <w:rFonts w:ascii="Arial" w:hAnsi="Arial" w:cs="Arial"/>
          <w:b w:val="0"/>
          <w:sz w:val="24"/>
          <w:szCs w:val="24"/>
        </w:rPr>
        <w:t xml:space="preserve"> detta brev) </w:t>
      </w:r>
      <w:r w:rsidR="00651D7E">
        <w:rPr>
          <w:rFonts w:ascii="Arial" w:hAnsi="Arial" w:cs="Arial"/>
          <w:b w:val="0"/>
          <w:sz w:val="24"/>
          <w:szCs w:val="24"/>
        </w:rPr>
        <w:t>oc</w:t>
      </w:r>
      <w:r w:rsidR="00740105">
        <w:rPr>
          <w:rFonts w:ascii="Arial" w:hAnsi="Arial" w:cs="Arial"/>
          <w:b w:val="0"/>
          <w:sz w:val="24"/>
          <w:szCs w:val="24"/>
        </w:rPr>
        <w:t xml:space="preserve">h även markerat de nya gränserna i naturen med vita rikt käppar. </w:t>
      </w:r>
      <w:r w:rsidR="00740105">
        <w:rPr>
          <w:rFonts w:ascii="Arial" w:hAnsi="Arial" w:cs="Arial"/>
          <w:b w:val="0"/>
          <w:sz w:val="24"/>
          <w:szCs w:val="24"/>
        </w:rPr>
        <w:br/>
        <w:t>Förslaget grundar sig på vår överenskommelse vid vår träff dels om</w:t>
      </w:r>
      <w:r w:rsidR="009772B0">
        <w:rPr>
          <w:rFonts w:ascii="Arial" w:hAnsi="Arial" w:cs="Arial"/>
          <w:b w:val="0"/>
          <w:sz w:val="24"/>
          <w:szCs w:val="24"/>
        </w:rPr>
        <w:t xml:space="preserve"> att;</w:t>
      </w:r>
      <w:r w:rsidR="009772B0">
        <w:rPr>
          <w:rFonts w:ascii="Arial" w:hAnsi="Arial" w:cs="Arial"/>
          <w:b w:val="0"/>
          <w:sz w:val="24"/>
          <w:szCs w:val="24"/>
        </w:rPr>
        <w:br/>
        <w:t>L</w:t>
      </w:r>
      <w:r w:rsidR="00740105">
        <w:rPr>
          <w:rFonts w:ascii="Arial" w:hAnsi="Arial" w:cs="Arial"/>
          <w:b w:val="0"/>
          <w:sz w:val="24"/>
          <w:szCs w:val="24"/>
        </w:rPr>
        <w:t>åta tomtgränsen på fastigheten Skålen 3 sydöstra gavel vara oförändrad</w:t>
      </w:r>
      <w:r w:rsidR="00444C53">
        <w:rPr>
          <w:rFonts w:ascii="Arial" w:hAnsi="Arial" w:cs="Arial"/>
          <w:b w:val="0"/>
          <w:sz w:val="24"/>
          <w:szCs w:val="24"/>
        </w:rPr>
        <w:t xml:space="preserve"> fram till efter </w:t>
      </w:r>
      <w:r w:rsidR="009772B0">
        <w:rPr>
          <w:rFonts w:ascii="Arial" w:hAnsi="Arial" w:cs="Arial"/>
          <w:b w:val="0"/>
          <w:sz w:val="24"/>
          <w:szCs w:val="24"/>
        </w:rPr>
        <w:t>häcken vid infarten till gården Skålen 3 och</w:t>
      </w:r>
      <w:r w:rsidR="004C35BC">
        <w:rPr>
          <w:rFonts w:ascii="Arial" w:hAnsi="Arial" w:cs="Arial"/>
          <w:b w:val="0"/>
          <w:sz w:val="24"/>
          <w:szCs w:val="24"/>
        </w:rPr>
        <w:t xml:space="preserve"> sedan </w:t>
      </w:r>
      <w:r w:rsidR="009772B0">
        <w:rPr>
          <w:rFonts w:ascii="Arial" w:hAnsi="Arial" w:cs="Arial"/>
          <w:b w:val="0"/>
          <w:sz w:val="24"/>
          <w:szCs w:val="24"/>
        </w:rPr>
        <w:t>följ</w:t>
      </w:r>
      <w:r w:rsidR="004C35BC">
        <w:rPr>
          <w:rFonts w:ascii="Arial" w:hAnsi="Arial" w:cs="Arial"/>
          <w:b w:val="0"/>
          <w:sz w:val="24"/>
          <w:szCs w:val="24"/>
        </w:rPr>
        <w:t xml:space="preserve">a </w:t>
      </w:r>
      <w:r w:rsidR="009772B0">
        <w:rPr>
          <w:rFonts w:ascii="Arial" w:hAnsi="Arial" w:cs="Arial"/>
          <w:b w:val="0"/>
          <w:sz w:val="24"/>
          <w:szCs w:val="24"/>
        </w:rPr>
        <w:t>häcken</w:t>
      </w:r>
      <w:r w:rsidR="00444C53">
        <w:rPr>
          <w:rFonts w:ascii="Arial" w:hAnsi="Arial" w:cs="Arial"/>
          <w:b w:val="0"/>
          <w:sz w:val="24"/>
          <w:szCs w:val="24"/>
        </w:rPr>
        <w:t xml:space="preserve"> </w:t>
      </w:r>
      <w:r w:rsidR="009772B0">
        <w:rPr>
          <w:rFonts w:ascii="Arial" w:hAnsi="Arial" w:cs="Arial"/>
          <w:b w:val="0"/>
          <w:sz w:val="24"/>
          <w:szCs w:val="24"/>
        </w:rPr>
        <w:t xml:space="preserve">fram till </w:t>
      </w:r>
      <w:r w:rsidR="004C35BC">
        <w:rPr>
          <w:rFonts w:ascii="Arial" w:hAnsi="Arial" w:cs="Arial"/>
          <w:b w:val="0"/>
          <w:sz w:val="24"/>
          <w:szCs w:val="24"/>
        </w:rPr>
        <w:t xml:space="preserve">gällande </w:t>
      </w:r>
      <w:r w:rsidR="009772B0">
        <w:rPr>
          <w:rFonts w:ascii="Arial" w:hAnsi="Arial" w:cs="Arial"/>
          <w:b w:val="0"/>
          <w:sz w:val="24"/>
          <w:szCs w:val="24"/>
        </w:rPr>
        <w:t xml:space="preserve">gräns längs gräsmatta mellan Skålen 3 och </w:t>
      </w:r>
      <w:r w:rsidR="00444C53">
        <w:rPr>
          <w:rFonts w:ascii="Arial" w:hAnsi="Arial" w:cs="Arial"/>
          <w:b w:val="0"/>
          <w:sz w:val="24"/>
          <w:szCs w:val="24"/>
        </w:rPr>
        <w:t>Skålen 1</w:t>
      </w:r>
      <w:r w:rsidR="004C35BC">
        <w:rPr>
          <w:rFonts w:ascii="Arial" w:hAnsi="Arial" w:cs="Arial"/>
          <w:b w:val="0"/>
          <w:sz w:val="24"/>
          <w:szCs w:val="24"/>
        </w:rPr>
        <w:t xml:space="preserve">, sedan vidare </w:t>
      </w:r>
      <w:r w:rsidR="00444C53">
        <w:rPr>
          <w:rFonts w:ascii="Arial" w:hAnsi="Arial" w:cs="Arial"/>
          <w:b w:val="0"/>
          <w:sz w:val="24"/>
          <w:szCs w:val="24"/>
        </w:rPr>
        <w:t xml:space="preserve">mot parkeringen utmed Lundbladsvägen där ny gräns dras 1m hitom häcken, följer </w:t>
      </w:r>
      <w:r w:rsidR="004C35BC">
        <w:rPr>
          <w:rFonts w:ascii="Arial" w:hAnsi="Arial" w:cs="Arial"/>
          <w:b w:val="0"/>
          <w:sz w:val="24"/>
          <w:szCs w:val="24"/>
        </w:rPr>
        <w:t xml:space="preserve">sedan </w:t>
      </w:r>
      <w:r w:rsidR="00444C53">
        <w:rPr>
          <w:rFonts w:ascii="Arial" w:hAnsi="Arial" w:cs="Arial"/>
          <w:b w:val="0"/>
          <w:sz w:val="24"/>
          <w:szCs w:val="24"/>
        </w:rPr>
        <w:t>häcken till parkeringens slut och ut mot kommungräns.</w:t>
      </w:r>
      <w:r w:rsidR="00444C53">
        <w:rPr>
          <w:rFonts w:ascii="Arial" w:hAnsi="Arial" w:cs="Arial"/>
          <w:b w:val="0"/>
          <w:sz w:val="24"/>
          <w:szCs w:val="24"/>
        </w:rPr>
        <w:br/>
        <w:t xml:space="preserve">Vid vår träff kom vi även överens om att </w:t>
      </w:r>
      <w:r w:rsidR="009772B0">
        <w:rPr>
          <w:rFonts w:ascii="Arial" w:hAnsi="Arial" w:cs="Arial"/>
          <w:b w:val="0"/>
          <w:sz w:val="24"/>
          <w:szCs w:val="24"/>
        </w:rPr>
        <w:t xml:space="preserve">parkeringen på </w:t>
      </w:r>
      <w:r w:rsidR="00444C53">
        <w:rPr>
          <w:rFonts w:ascii="Arial" w:hAnsi="Arial" w:cs="Arial"/>
          <w:b w:val="0"/>
          <w:sz w:val="24"/>
          <w:szCs w:val="24"/>
        </w:rPr>
        <w:t xml:space="preserve">sydöstra </w:t>
      </w:r>
      <w:r w:rsidR="009772B0">
        <w:rPr>
          <w:rFonts w:ascii="Arial" w:hAnsi="Arial" w:cs="Arial"/>
          <w:b w:val="0"/>
          <w:sz w:val="24"/>
          <w:szCs w:val="24"/>
        </w:rPr>
        <w:t>gaveln</w:t>
      </w:r>
      <w:r w:rsidR="00444C53">
        <w:rPr>
          <w:rFonts w:ascii="Arial" w:hAnsi="Arial" w:cs="Arial"/>
          <w:b w:val="0"/>
          <w:sz w:val="24"/>
          <w:szCs w:val="24"/>
        </w:rPr>
        <w:t xml:space="preserve"> Skålen 3 </w:t>
      </w:r>
      <w:r w:rsidR="009772B0">
        <w:rPr>
          <w:rFonts w:ascii="Arial" w:hAnsi="Arial" w:cs="Arial"/>
          <w:b w:val="0"/>
          <w:sz w:val="24"/>
          <w:szCs w:val="24"/>
        </w:rPr>
        <w:t xml:space="preserve">kommer att tas bort och </w:t>
      </w:r>
      <w:r w:rsidR="00444C53">
        <w:rPr>
          <w:rFonts w:ascii="Arial" w:hAnsi="Arial" w:cs="Arial"/>
          <w:b w:val="0"/>
          <w:sz w:val="24"/>
          <w:szCs w:val="24"/>
        </w:rPr>
        <w:t xml:space="preserve">Brf </w:t>
      </w:r>
      <w:r w:rsidR="009772B0">
        <w:rPr>
          <w:rFonts w:ascii="Arial" w:hAnsi="Arial" w:cs="Arial"/>
          <w:b w:val="0"/>
          <w:sz w:val="24"/>
          <w:szCs w:val="24"/>
        </w:rPr>
        <w:t xml:space="preserve">Skålen </w:t>
      </w:r>
      <w:r w:rsidR="00444C53">
        <w:rPr>
          <w:rFonts w:ascii="Arial" w:hAnsi="Arial" w:cs="Arial"/>
          <w:b w:val="0"/>
          <w:sz w:val="24"/>
          <w:szCs w:val="24"/>
        </w:rPr>
        <w:t>k</w:t>
      </w:r>
      <w:r w:rsidR="009772B0">
        <w:rPr>
          <w:rFonts w:ascii="Arial" w:hAnsi="Arial" w:cs="Arial"/>
          <w:b w:val="0"/>
          <w:sz w:val="24"/>
          <w:szCs w:val="24"/>
        </w:rPr>
        <w:t xml:space="preserve">ommer </w:t>
      </w:r>
      <w:r w:rsidR="00444C53">
        <w:rPr>
          <w:rFonts w:ascii="Arial" w:hAnsi="Arial" w:cs="Arial"/>
          <w:b w:val="0"/>
          <w:sz w:val="24"/>
          <w:szCs w:val="24"/>
        </w:rPr>
        <w:t>kunna nyttja (platt belägga?)</w:t>
      </w:r>
      <w:r w:rsidR="009772B0">
        <w:rPr>
          <w:rFonts w:ascii="Arial" w:hAnsi="Arial" w:cs="Arial"/>
          <w:b w:val="0"/>
          <w:sz w:val="24"/>
          <w:szCs w:val="24"/>
        </w:rPr>
        <w:t xml:space="preserve"> den del av nuvarande parkering fram till gällande tomtgräns</w:t>
      </w:r>
      <w:r w:rsidR="00444C53">
        <w:rPr>
          <w:rFonts w:ascii="Arial" w:hAnsi="Arial" w:cs="Arial"/>
          <w:b w:val="0"/>
          <w:sz w:val="24"/>
          <w:szCs w:val="24"/>
        </w:rPr>
        <w:t>.</w:t>
      </w:r>
      <w:r w:rsidR="009772B0">
        <w:rPr>
          <w:rFonts w:ascii="Arial" w:hAnsi="Arial" w:cs="Arial"/>
          <w:b w:val="0"/>
          <w:sz w:val="24"/>
          <w:szCs w:val="24"/>
        </w:rPr>
        <w:br/>
      </w:r>
      <w:r w:rsidR="00444C53">
        <w:rPr>
          <w:rFonts w:ascii="Arial" w:hAnsi="Arial" w:cs="Arial"/>
          <w:b w:val="0"/>
          <w:sz w:val="24"/>
          <w:szCs w:val="24"/>
        </w:rPr>
        <w:t>Hela häcken vid parkeringen på gården Skålen 2 kommer att ägas och skötas av</w:t>
      </w:r>
      <w:r w:rsidR="00444C53">
        <w:rPr>
          <w:rFonts w:ascii="Arial" w:hAnsi="Arial" w:cs="Arial"/>
          <w:b w:val="0"/>
          <w:sz w:val="24"/>
          <w:szCs w:val="24"/>
        </w:rPr>
        <w:br/>
      </w:r>
      <w:r w:rsidR="00444C53">
        <w:rPr>
          <w:rFonts w:ascii="Arial" w:hAnsi="Arial" w:cs="Arial"/>
          <w:b w:val="0"/>
          <w:sz w:val="24"/>
          <w:szCs w:val="24"/>
        </w:rPr>
        <w:t xml:space="preserve">Brf Skålen, häcken kommer att föryngras och få en höjd av ca 100cm. </w:t>
      </w:r>
    </w:p>
    <w:p w:rsidR="00427A01" w:rsidRDefault="00427A01" w:rsidP="009772B0">
      <w:pPr>
        <w:pStyle w:val="Inledning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Vi önskar </w:t>
      </w:r>
      <w:r w:rsidR="004C35BC">
        <w:rPr>
          <w:rFonts w:ascii="Arial" w:hAnsi="Arial" w:cs="Arial"/>
          <w:b w:val="0"/>
          <w:sz w:val="24"/>
          <w:szCs w:val="24"/>
        </w:rPr>
        <w:t xml:space="preserve">även i avtalet </w:t>
      </w:r>
      <w:r>
        <w:rPr>
          <w:rFonts w:ascii="Arial" w:hAnsi="Arial" w:cs="Arial"/>
          <w:b w:val="0"/>
          <w:sz w:val="24"/>
          <w:szCs w:val="24"/>
        </w:rPr>
        <w:t>få inskrivet samma servitut som tidigare</w:t>
      </w:r>
      <w:r w:rsidR="004C35BC">
        <w:rPr>
          <w:rFonts w:ascii="Arial" w:hAnsi="Arial" w:cs="Arial"/>
          <w:b w:val="0"/>
          <w:sz w:val="24"/>
          <w:szCs w:val="24"/>
        </w:rPr>
        <w:t>,</w:t>
      </w:r>
      <w:r>
        <w:rPr>
          <w:rFonts w:ascii="Arial" w:hAnsi="Arial" w:cs="Arial"/>
          <w:b w:val="0"/>
          <w:sz w:val="24"/>
          <w:szCs w:val="24"/>
        </w:rPr>
        <w:t xml:space="preserve"> att kunna nyttja infarten från Sveavägen över fastigheten Skålen 2 samt att vi från Skålen 2 </w:t>
      </w:r>
      <w:r w:rsidR="004C35BC">
        <w:rPr>
          <w:rFonts w:ascii="Arial" w:hAnsi="Arial" w:cs="Arial"/>
          <w:b w:val="0"/>
          <w:sz w:val="24"/>
          <w:szCs w:val="24"/>
        </w:rPr>
        <w:t xml:space="preserve">även </w:t>
      </w:r>
      <w:r>
        <w:rPr>
          <w:rFonts w:ascii="Arial" w:hAnsi="Arial" w:cs="Arial"/>
          <w:b w:val="0"/>
          <w:sz w:val="24"/>
          <w:szCs w:val="24"/>
        </w:rPr>
        <w:t>skall kunna komma in till baksidan av vår fastighet.</w:t>
      </w:r>
    </w:p>
    <w:p w:rsidR="00427A01" w:rsidRDefault="00427A01" w:rsidP="00427A01">
      <w:pPr>
        <w:rPr>
          <w:rFonts w:ascii="Arial" w:hAnsi="Arial" w:cs="Arial"/>
          <w:sz w:val="24"/>
          <w:szCs w:val="24"/>
        </w:rPr>
      </w:pPr>
      <w:r w:rsidRPr="00427A01">
        <w:rPr>
          <w:rFonts w:ascii="Arial" w:hAnsi="Arial" w:cs="Arial"/>
          <w:sz w:val="24"/>
          <w:szCs w:val="24"/>
        </w:rPr>
        <w:t>Vi önskar även få ett</w:t>
      </w:r>
      <w:r>
        <w:rPr>
          <w:rFonts w:ascii="Arial" w:hAnsi="Arial" w:cs="Arial"/>
          <w:sz w:val="24"/>
          <w:szCs w:val="24"/>
        </w:rPr>
        <w:t xml:space="preserve"> förhandsbesked om medgivande, under förutsättning vi erhåller bygglov, till </w:t>
      </w:r>
      <w:r w:rsidR="004C35BC">
        <w:rPr>
          <w:rFonts w:ascii="Arial" w:hAnsi="Arial" w:cs="Arial"/>
          <w:sz w:val="24"/>
          <w:szCs w:val="24"/>
        </w:rPr>
        <w:t xml:space="preserve">att </w:t>
      </w:r>
      <w:r>
        <w:rPr>
          <w:rFonts w:ascii="Arial" w:hAnsi="Arial" w:cs="Arial"/>
          <w:sz w:val="24"/>
          <w:szCs w:val="24"/>
        </w:rPr>
        <w:t>bygga Carport utmed parkeringen på Lundbladsvägen.</w:t>
      </w:r>
    </w:p>
    <w:p w:rsidR="00693229" w:rsidRPr="0066040D" w:rsidRDefault="000C5D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Önskar a</w:t>
      </w:r>
      <w:r w:rsidR="004C35BC">
        <w:rPr>
          <w:rFonts w:ascii="Arial" w:hAnsi="Arial" w:cs="Arial"/>
          <w:sz w:val="24"/>
          <w:szCs w:val="24"/>
        </w:rPr>
        <w:t xml:space="preserve">tt ni </w:t>
      </w:r>
      <w:r>
        <w:rPr>
          <w:rFonts w:ascii="Arial" w:hAnsi="Arial" w:cs="Arial"/>
          <w:sz w:val="24"/>
          <w:szCs w:val="24"/>
        </w:rPr>
        <w:t>enligt</w:t>
      </w:r>
      <w:r w:rsidR="004C35BC">
        <w:rPr>
          <w:rFonts w:ascii="Arial" w:hAnsi="Arial" w:cs="Arial"/>
          <w:sz w:val="24"/>
          <w:szCs w:val="24"/>
        </w:rPr>
        <w:t xml:space="preserve"> upprättat avtal kontaktar Lantmäteriet </w:t>
      </w:r>
      <w:r>
        <w:rPr>
          <w:rFonts w:ascii="Arial" w:hAnsi="Arial" w:cs="Arial"/>
          <w:sz w:val="24"/>
          <w:szCs w:val="24"/>
        </w:rPr>
        <w:t>så</w:t>
      </w:r>
      <w:r w:rsidR="004C35BC">
        <w:rPr>
          <w:rFonts w:ascii="Arial" w:hAnsi="Arial" w:cs="Arial"/>
          <w:sz w:val="24"/>
          <w:szCs w:val="24"/>
        </w:rPr>
        <w:t xml:space="preserve"> att slutlig reglering kan göras</w:t>
      </w:r>
      <w:r>
        <w:rPr>
          <w:rFonts w:ascii="Arial" w:hAnsi="Arial" w:cs="Arial"/>
          <w:sz w:val="24"/>
          <w:szCs w:val="24"/>
        </w:rPr>
        <w:t>,</w:t>
      </w:r>
      <w:r w:rsidR="004C35BC">
        <w:rPr>
          <w:rFonts w:ascii="Arial" w:hAnsi="Arial" w:cs="Arial"/>
          <w:sz w:val="24"/>
          <w:szCs w:val="24"/>
        </w:rPr>
        <w:t xml:space="preserve"> så snart deras handläggnings tid tillåter samt att </w:t>
      </w:r>
      <w:r>
        <w:rPr>
          <w:rFonts w:ascii="Arial" w:hAnsi="Arial" w:cs="Arial"/>
          <w:sz w:val="24"/>
          <w:szCs w:val="24"/>
        </w:rPr>
        <w:t xml:space="preserve">även </w:t>
      </w:r>
      <w:r w:rsidR="004C35BC">
        <w:rPr>
          <w:rFonts w:ascii="Arial" w:hAnsi="Arial" w:cs="Arial"/>
          <w:sz w:val="24"/>
          <w:szCs w:val="24"/>
        </w:rPr>
        <w:t xml:space="preserve">överenskommelse om kostnad för reglering sker i </w:t>
      </w:r>
      <w:r>
        <w:rPr>
          <w:rFonts w:ascii="Arial" w:hAnsi="Arial" w:cs="Arial"/>
          <w:sz w:val="24"/>
          <w:szCs w:val="24"/>
        </w:rPr>
        <w:t xml:space="preserve">detta </w:t>
      </w:r>
      <w:bookmarkStart w:id="0" w:name="_GoBack"/>
      <w:bookmarkEnd w:id="0"/>
      <w:r w:rsidR="004C35BC">
        <w:rPr>
          <w:rFonts w:ascii="Arial" w:hAnsi="Arial" w:cs="Arial"/>
          <w:sz w:val="24"/>
          <w:szCs w:val="24"/>
        </w:rPr>
        <w:t xml:space="preserve">avtal. </w:t>
      </w:r>
      <w:r w:rsidR="00693229">
        <w:rPr>
          <w:rFonts w:ascii="Arial" w:hAnsi="Arial" w:cs="Arial"/>
          <w:sz w:val="24"/>
          <w:szCs w:val="24"/>
        </w:rPr>
        <w:br/>
      </w:r>
      <w:r w:rsidR="00693229">
        <w:rPr>
          <w:rFonts w:ascii="Arial" w:hAnsi="Arial" w:cs="Arial"/>
          <w:sz w:val="24"/>
          <w:szCs w:val="24"/>
        </w:rPr>
        <w:br/>
      </w:r>
      <w:r w:rsidR="00DB519A">
        <w:rPr>
          <w:rFonts w:ascii="Arial" w:hAnsi="Arial" w:cs="Arial"/>
          <w:sz w:val="24"/>
          <w:szCs w:val="24"/>
        </w:rPr>
        <w:t>Brf Skålen 3 Eskilstuna</w:t>
      </w:r>
      <w:r w:rsidR="00693229">
        <w:rPr>
          <w:rFonts w:ascii="Arial" w:hAnsi="Arial" w:cs="Arial"/>
          <w:sz w:val="24"/>
          <w:szCs w:val="24"/>
        </w:rPr>
        <w:br/>
      </w:r>
      <w:r w:rsidR="0066040D">
        <w:rPr>
          <w:rFonts w:ascii="Arial" w:hAnsi="Arial" w:cs="Arial"/>
          <w:sz w:val="24"/>
          <w:szCs w:val="24"/>
        </w:rPr>
        <w:t>Jan Törnblom</w:t>
      </w:r>
      <w:r w:rsidR="008325A3">
        <w:rPr>
          <w:rFonts w:ascii="Arial" w:hAnsi="Arial" w:cs="Arial"/>
          <w:sz w:val="24"/>
          <w:szCs w:val="24"/>
        </w:rPr>
        <w:t>/</w:t>
      </w:r>
      <w:r w:rsidR="00DB519A">
        <w:rPr>
          <w:rFonts w:ascii="Arial" w:hAnsi="Arial" w:cs="Arial"/>
          <w:sz w:val="24"/>
          <w:szCs w:val="24"/>
        </w:rPr>
        <w:t xml:space="preserve">Ordförande </w:t>
      </w:r>
      <w:r w:rsidR="008325A3">
        <w:rPr>
          <w:rFonts w:ascii="Arial" w:hAnsi="Arial" w:cs="Arial"/>
          <w:sz w:val="24"/>
          <w:szCs w:val="24"/>
        </w:rPr>
        <w:br/>
        <w:t>2017-11-20</w:t>
      </w:r>
    </w:p>
    <w:sectPr w:rsidR="00693229" w:rsidRPr="0066040D">
      <w:headerReference w:type="even" r:id="rId12"/>
      <w:footerReference w:type="even" r:id="rId13"/>
      <w:footerReference w:type="default" r:id="rId14"/>
      <w:footerReference w:type="first" r:id="rId15"/>
      <w:pgSz w:w="11907" w:h="16839" w:code="1"/>
      <w:pgMar w:top="1418" w:right="1418" w:bottom="141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C43" w:rsidRDefault="00C22C43">
      <w:pPr>
        <w:spacing w:after="0" w:line="240" w:lineRule="auto"/>
      </w:pPr>
      <w:r>
        <w:separator/>
      </w:r>
    </w:p>
  </w:endnote>
  <w:endnote w:type="continuationSeparator" w:id="0">
    <w:p w:rsidR="00C22C43" w:rsidRDefault="00C2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DB" w:rsidRDefault="004E62DC">
    <w:pPr>
      <w:pStyle w:val="Sidfot-vnster"/>
    </w:pPr>
    <w:r>
      <w:rPr>
        <w:color w:val="CEDBE6" w:themeColor="accent2" w:themeTint="80"/>
      </w:rPr>
      <w:sym w:font="Wingdings 3" w:char="F07D"/>
    </w:r>
    <w:r>
      <w:t xml:space="preserve"> Sida </w:t>
    </w:r>
    <w:r>
      <w:fldChar w:fldCharType="begin"/>
    </w:r>
    <w:r>
      <w:instrText>PAGE  \* Arabic  \* MERGEFORMAT</w:instrText>
    </w:r>
    <w:r>
      <w:fldChar w:fldCharType="separate"/>
    </w:r>
    <w:r>
      <w:t>2</w:t>
    </w:r>
    <w:r>
      <w:fldChar w:fldCharType="end"/>
    </w:r>
  </w:p>
  <w:p w:rsidR="00993ADB" w:rsidRDefault="00993AD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DB" w:rsidRDefault="004E62DC">
    <w:pPr>
      <w:pStyle w:val="Sidfot-hger"/>
    </w:pPr>
    <w:r>
      <w:rPr>
        <w:color w:val="CEDBE6" w:themeColor="accent2" w:themeTint="80"/>
      </w:rPr>
      <w:sym w:font="Wingdings 3" w:char="F07D"/>
    </w:r>
    <w:r>
      <w:t xml:space="preserve"> Sida </w:t>
    </w:r>
    <w:r>
      <w:fldChar w:fldCharType="begin"/>
    </w:r>
    <w:r>
      <w:instrText>PAGE  \* Arabic  \* MERGEFORMAT</w:instrText>
    </w:r>
    <w:r>
      <w:fldChar w:fldCharType="separate"/>
    </w:r>
    <w:r w:rsidR="008F1D4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19A" w:rsidRPr="00693229" w:rsidRDefault="00DB519A" w:rsidP="0066040D">
    <w:pPr>
      <w:pStyle w:val="Sidfot-vnster"/>
      <w:jc w:val="center"/>
      <w:rPr>
        <w:color w:val="AAB0C7" w:themeColor="accent1" w:themeTint="99"/>
        <w:sz w:val="18"/>
      </w:rPr>
    </w:pPr>
    <w:r w:rsidRPr="00693229">
      <w:rPr>
        <w:rFonts w:ascii="Helvetica" w:hAnsi="Helvetica" w:cs="Helvetica"/>
        <w:color w:val="525A7D" w:themeColor="accent1" w:themeShade="BF"/>
        <w:sz w:val="18"/>
        <w:shd w:val="clear" w:color="auto" w:fill="FFFFFF"/>
      </w:rPr>
      <w:t>Brf Skålen Lundbladsvägen 41 Eskilstuna</w:t>
    </w:r>
    <w:r w:rsidRPr="00693229">
      <w:rPr>
        <w:rFonts w:ascii="Helvetica" w:hAnsi="Helvetica" w:cs="Helvetica"/>
        <w:color w:val="525A7D" w:themeColor="accent1" w:themeShade="BF"/>
        <w:sz w:val="18"/>
      </w:rPr>
      <w:br/>
    </w:r>
    <w:r w:rsidRPr="00693229">
      <w:rPr>
        <w:rFonts w:ascii="Helvetica" w:hAnsi="Helvetica" w:cs="Helvetica"/>
        <w:color w:val="525A7D" w:themeColor="accent1" w:themeShade="BF"/>
        <w:sz w:val="18"/>
        <w:shd w:val="clear" w:color="auto" w:fill="FFFFFF"/>
      </w:rPr>
      <w:t>Org.nr: 716402</w:t>
    </w:r>
    <w:r w:rsidR="00383146" w:rsidRPr="00693229">
      <w:rPr>
        <w:rFonts w:ascii="Helvetica" w:hAnsi="Helvetica" w:cs="Helvetica"/>
        <w:color w:val="525A7D" w:themeColor="accent1" w:themeShade="BF"/>
        <w:sz w:val="18"/>
        <w:shd w:val="clear" w:color="auto" w:fill="FFFFFF"/>
      </w:rPr>
      <w:t xml:space="preserve"> </w:t>
    </w:r>
    <w:r w:rsidRPr="00693229">
      <w:rPr>
        <w:rFonts w:ascii="Helvetica" w:hAnsi="Helvetica" w:cs="Helvetica"/>
        <w:color w:val="525A7D" w:themeColor="accent1" w:themeShade="BF"/>
        <w:sz w:val="18"/>
        <w:shd w:val="clear" w:color="auto" w:fill="FFFFFF"/>
      </w:rPr>
      <w:t>-</w:t>
    </w:r>
    <w:r w:rsidR="00383146" w:rsidRPr="00693229">
      <w:rPr>
        <w:rFonts w:ascii="Helvetica" w:hAnsi="Helvetica" w:cs="Helvetica"/>
        <w:color w:val="525A7D" w:themeColor="accent1" w:themeShade="BF"/>
        <w:sz w:val="18"/>
        <w:shd w:val="clear" w:color="auto" w:fill="FFFFFF"/>
      </w:rPr>
      <w:t xml:space="preserve"> </w:t>
    </w:r>
    <w:r w:rsidRPr="00693229">
      <w:rPr>
        <w:rFonts w:ascii="Helvetica" w:hAnsi="Helvetica" w:cs="Helvetica"/>
        <w:color w:val="525A7D" w:themeColor="accent1" w:themeShade="BF"/>
        <w:sz w:val="18"/>
        <w:shd w:val="clear" w:color="auto" w:fill="FFFFFF"/>
      </w:rPr>
      <w:t>0633</w:t>
    </w:r>
    <w:r w:rsidRPr="00693229">
      <w:rPr>
        <w:rFonts w:ascii="Helvetica" w:hAnsi="Helvetica" w:cs="Helvetica"/>
        <w:color w:val="525A7D" w:themeColor="accent1" w:themeShade="BF"/>
        <w:sz w:val="18"/>
      </w:rPr>
      <w:br/>
    </w:r>
    <w:r w:rsidRPr="00693229">
      <w:rPr>
        <w:rFonts w:ascii="Helvetica" w:hAnsi="Helvetica" w:cs="Helvetica"/>
        <w:color w:val="525A7D" w:themeColor="accent1" w:themeShade="BF"/>
        <w:sz w:val="18"/>
        <w:shd w:val="clear" w:color="auto" w:fill="FFFFFF"/>
      </w:rPr>
      <w:t>Faktura</w:t>
    </w:r>
    <w:r w:rsidR="00383146" w:rsidRPr="00693229">
      <w:rPr>
        <w:rFonts w:ascii="Helvetica" w:hAnsi="Helvetica" w:cs="Helvetica"/>
        <w:color w:val="525A7D" w:themeColor="accent1" w:themeShade="BF"/>
        <w:sz w:val="18"/>
        <w:shd w:val="clear" w:color="auto" w:fill="FFFFFF"/>
      </w:rPr>
      <w:t xml:space="preserve"> </w:t>
    </w:r>
    <w:r w:rsidRPr="00693229">
      <w:rPr>
        <w:rFonts w:ascii="Helvetica" w:hAnsi="Helvetica" w:cs="Helvetica"/>
        <w:color w:val="525A7D" w:themeColor="accent1" w:themeShade="BF"/>
        <w:sz w:val="18"/>
        <w:shd w:val="clear" w:color="auto" w:fill="FFFFFF"/>
      </w:rPr>
      <w:t>adress: Redovisarna AB</w:t>
    </w:r>
    <w:r w:rsidRPr="00693229">
      <w:rPr>
        <w:rFonts w:ascii="Helvetica" w:hAnsi="Helvetica" w:cs="Helvetica"/>
        <w:color w:val="525A7D" w:themeColor="accent1" w:themeShade="BF"/>
        <w:sz w:val="18"/>
      </w:rPr>
      <w:br/>
    </w:r>
    <w:r w:rsidRPr="00693229">
      <w:rPr>
        <w:rFonts w:ascii="Helvetica" w:hAnsi="Helvetica" w:cs="Helvetica"/>
        <w:color w:val="525A7D" w:themeColor="accent1" w:themeShade="BF"/>
        <w:sz w:val="18"/>
        <w:shd w:val="clear" w:color="auto" w:fill="FFFFFF"/>
      </w:rPr>
      <w:t>Fristadstorget 8A, 632 20 Eskilstuna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C43" w:rsidRDefault="00C22C43">
      <w:pPr>
        <w:spacing w:after="0" w:line="240" w:lineRule="auto"/>
      </w:pPr>
      <w:r>
        <w:separator/>
      </w:r>
    </w:p>
  </w:footnote>
  <w:footnote w:type="continuationSeparator" w:id="0">
    <w:p w:rsidR="00C22C43" w:rsidRDefault="00C2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DB" w:rsidRDefault="004E62DC">
    <w:pPr>
      <w:pStyle w:val="Sidhuvud-vnster"/>
      <w:jc w:val="right"/>
    </w:pPr>
    <w:r>
      <w:rPr>
        <w:color w:val="CEDBE6" w:themeColor="accent2" w:themeTint="80"/>
      </w:rPr>
      <w:sym w:font="Wingdings 3" w:char="F07D"/>
    </w:r>
    <w:r>
      <w:t xml:space="preserve"> </w:t>
    </w:r>
  </w:p>
  <w:p w:rsidR="00993ADB" w:rsidRDefault="00993AD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F0C434A"/>
    <w:lvl w:ilvl="0">
      <w:start w:val="1"/>
      <w:numFmt w:val="bullet"/>
      <w:pStyle w:val="Punktlista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78B8BCEC"/>
    <w:lvl w:ilvl="0">
      <w:start w:val="1"/>
      <w:numFmt w:val="bullet"/>
      <w:pStyle w:val="Punktlista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2"/>
    <w:multiLevelType w:val="singleLevel"/>
    <w:tmpl w:val="3D9E3420"/>
    <w:lvl w:ilvl="0">
      <w:start w:val="1"/>
      <w:numFmt w:val="bullet"/>
      <w:pStyle w:val="Punktlista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5B846FA6"/>
    <w:lvl w:ilvl="0">
      <w:start w:val="1"/>
      <w:numFmt w:val="bullet"/>
      <w:pStyle w:val="Punktlista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FFFFFF89"/>
    <w:multiLevelType w:val="singleLevel"/>
    <w:tmpl w:val="4C7CAEF2"/>
    <w:lvl w:ilvl="0">
      <w:start w:val="1"/>
      <w:numFmt w:val="bullet"/>
      <w:pStyle w:val="Punktlist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BD2474B"/>
    <w:multiLevelType w:val="hybridMultilevel"/>
    <w:tmpl w:val="B59E2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1304"/>
  <w:hyphenationZone w:val="4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71"/>
    <w:rsid w:val="000C5D85"/>
    <w:rsid w:val="001E1A71"/>
    <w:rsid w:val="002904E7"/>
    <w:rsid w:val="00383146"/>
    <w:rsid w:val="00427A01"/>
    <w:rsid w:val="00444C53"/>
    <w:rsid w:val="004C35BC"/>
    <w:rsid w:val="004E62DC"/>
    <w:rsid w:val="00585965"/>
    <w:rsid w:val="00651D7E"/>
    <w:rsid w:val="0066040D"/>
    <w:rsid w:val="00693229"/>
    <w:rsid w:val="007074D0"/>
    <w:rsid w:val="00740105"/>
    <w:rsid w:val="007A78BF"/>
    <w:rsid w:val="007D3A99"/>
    <w:rsid w:val="008325A3"/>
    <w:rsid w:val="008F1D45"/>
    <w:rsid w:val="0096224D"/>
    <w:rsid w:val="009772B0"/>
    <w:rsid w:val="00993ADB"/>
    <w:rsid w:val="00C22C43"/>
    <w:rsid w:val="00C51FE4"/>
    <w:rsid w:val="00D4448E"/>
    <w:rsid w:val="00DB519A"/>
    <w:rsid w:val="00F7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899261"/>
  <w15:docId w15:val="{FE966867-1D32-49A9-8A71-5447E2DE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27CA3" w:themeColor="accent1"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27CA3" w:themeColor="accent1"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63C53" w:themeColor="accent1" w:themeShade="7F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63C53" w:themeColor="accent1" w:themeShade="7F"/>
      <w:sz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Ingetavstnd">
    <w:name w:val="No Spacing"/>
    <w:basedOn w:val="Normal"/>
    <w:link w:val="IngetavstndChar"/>
    <w:uiPriority w:val="99"/>
    <w:qFormat/>
    <w:pPr>
      <w:spacing w:after="0" w:line="240" w:lineRule="auto"/>
    </w:pPr>
  </w:style>
  <w:style w:type="character" w:customStyle="1" w:styleId="IngetavstndChar">
    <w:name w:val="Inget avstånd Char"/>
    <w:basedOn w:val="Standardstycketeckensnitt"/>
    <w:link w:val="Ingetavstnd"/>
    <w:uiPriority w:val="99"/>
    <w:rPr>
      <w:sz w:val="20"/>
    </w:rPr>
  </w:style>
  <w:style w:type="paragraph" w:styleId="Avslutandetext">
    <w:name w:val="Closing"/>
    <w:basedOn w:val="Normal"/>
    <w:link w:val="AvslutandetextChar"/>
    <w:uiPriority w:val="7"/>
    <w:unhideWhenUsed/>
    <w:qFormat/>
    <w:pPr>
      <w:spacing w:before="240" w:after="0"/>
      <w:ind w:right="4320"/>
    </w:pPr>
    <w:rPr>
      <w:sz w:val="22"/>
    </w:rPr>
  </w:style>
  <w:style w:type="character" w:customStyle="1" w:styleId="AvslutandetextChar">
    <w:name w:val="Avslutande text Char"/>
    <w:basedOn w:val="Standardstycketeckensnitt"/>
    <w:link w:val="Avslutandetext"/>
    <w:uiPriority w:val="7"/>
  </w:style>
  <w:style w:type="paragraph" w:customStyle="1" w:styleId="Mottagarensadress">
    <w:name w:val="Mottagarens adress"/>
    <w:basedOn w:val="Ingetavstnd"/>
    <w:link w:val="Mottagarensadresstecken"/>
    <w:uiPriority w:val="5"/>
    <w:qFormat/>
    <w:pPr>
      <w:spacing w:before="200" w:after="200" w:line="276" w:lineRule="auto"/>
      <w:contextualSpacing/>
    </w:pPr>
    <w:rPr>
      <w:rFonts w:asciiTheme="majorHAnsi" w:hAnsiTheme="majorHAnsi"/>
      <w:color w:val="9FB8CD" w:themeColor="accent2"/>
      <w:sz w:val="18"/>
    </w:rPr>
  </w:style>
  <w:style w:type="paragraph" w:styleId="Inledning">
    <w:name w:val="Salutation"/>
    <w:basedOn w:val="Normal"/>
    <w:next w:val="Normal"/>
    <w:link w:val="InledningChar"/>
    <w:uiPriority w:val="6"/>
    <w:unhideWhenUsed/>
    <w:qFormat/>
    <w:pPr>
      <w:spacing w:before="400" w:after="320" w:line="240" w:lineRule="auto"/>
    </w:pPr>
    <w:rPr>
      <w:b/>
      <w:sz w:val="22"/>
    </w:rPr>
  </w:style>
  <w:style w:type="character" w:customStyle="1" w:styleId="InledningChar">
    <w:name w:val="Inledning Char"/>
    <w:basedOn w:val="Standardstycketeckensnitt"/>
    <w:link w:val="Inledning"/>
    <w:uiPriority w:val="6"/>
    <w:rPr>
      <w:b/>
    </w:rPr>
  </w:style>
  <w:style w:type="paragraph" w:customStyle="1" w:styleId="Avsndarensadress">
    <w:name w:val="Avsändarens adress"/>
    <w:basedOn w:val="Ingetavstnd"/>
    <w:link w:val="Avsndarensadresstecken"/>
    <w:uiPriority w:val="3"/>
    <w:qFormat/>
    <w:pPr>
      <w:spacing w:before="200" w:after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customStyle="1" w:styleId="Mottagarensnamn">
    <w:name w:val="Mottagarens namn"/>
    <w:basedOn w:val="Mottagarensadress"/>
    <w:link w:val="Mottagarensnamntecken"/>
    <w:uiPriority w:val="4"/>
    <w:qFormat/>
    <w:pPr>
      <w:spacing w:before="80"/>
    </w:pPr>
    <w:rPr>
      <w:b/>
      <w:color w:val="525A7D" w:themeColor="accent1" w:themeShade="BF"/>
      <w:sz w:val="20"/>
    </w:rPr>
  </w:style>
  <w:style w:type="paragraph" w:customStyle="1" w:styleId="Avsndarensnamn">
    <w:name w:val="Avsändarens namn"/>
    <w:basedOn w:val="Avsndarensadress"/>
    <w:link w:val="Avsndarensnamntecken"/>
    <w:uiPriority w:val="2"/>
    <w:qFormat/>
    <w:rPr>
      <w:b/>
      <w:color w:val="525A7D" w:themeColor="accent1" w:themeShade="BF"/>
      <w:sz w:val="20"/>
    </w:rPr>
  </w:style>
  <w:style w:type="character" w:customStyle="1" w:styleId="Avsndarensadresstecken">
    <w:name w:val="Avsändarens adress (tecken)"/>
    <w:basedOn w:val="IngetavstndChar"/>
    <w:link w:val="Avsndarensadress"/>
    <w:uiPriority w:val="3"/>
    <w:rPr>
      <w:rFonts w:asciiTheme="majorHAnsi" w:hAnsiTheme="majorHAnsi"/>
      <w:color w:val="9FB8CD" w:themeColor="accent2"/>
      <w:sz w:val="18"/>
      <w:szCs w:val="18"/>
    </w:rPr>
  </w:style>
  <w:style w:type="character" w:customStyle="1" w:styleId="Avsndarensnamntecken">
    <w:name w:val="Avsändarens namn (tecken)"/>
    <w:basedOn w:val="Avsndarensadresstecken"/>
    <w:link w:val="Avsndarensnamn"/>
    <w:uiPriority w:val="2"/>
    <w:rPr>
      <w:rFonts w:asciiTheme="majorHAnsi" w:hAnsiTheme="majorHAnsi"/>
      <w:b/>
      <w:color w:val="525A7D" w:themeColor="accent1" w:themeShade="BF"/>
      <w:sz w:val="20"/>
      <w:szCs w:val="20"/>
    </w:rPr>
  </w:style>
  <w:style w:type="character" w:customStyle="1" w:styleId="Mottagarensadresstecken">
    <w:name w:val="Mottagarens adress (tecken)"/>
    <w:basedOn w:val="IngetavstndChar"/>
    <w:link w:val="Mottagarensadress"/>
    <w:uiPriority w:val="5"/>
    <w:rPr>
      <w:rFonts w:asciiTheme="majorHAnsi" w:hAnsiTheme="majorHAnsi"/>
      <w:color w:val="9FB8CD" w:themeColor="accent2"/>
      <w:sz w:val="18"/>
    </w:rPr>
  </w:style>
  <w:style w:type="character" w:customStyle="1" w:styleId="Mottagarensnamntecken">
    <w:name w:val="Mottagarens namn (tecken)"/>
    <w:basedOn w:val="Mottagarensadresstecken"/>
    <w:link w:val="Mottagarensnamn"/>
    <w:uiPriority w:val="4"/>
    <w:rPr>
      <w:rFonts w:asciiTheme="majorHAnsi" w:hAnsiTheme="majorHAnsi"/>
      <w:b/>
      <w:color w:val="525A7D" w:themeColor="accent1" w:themeShade="BF"/>
      <w:sz w:val="20"/>
    </w:rPr>
  </w:style>
  <w:style w:type="paragraph" w:customStyle="1" w:styleId="Avsndarensnamnsignatur">
    <w:name w:val="Avsändarens namn (signatur)"/>
    <w:basedOn w:val="Ingetavstnd"/>
    <w:uiPriority w:val="7"/>
    <w:pPr>
      <w:pBdr>
        <w:top w:val="single" w:sz="4" w:space="1" w:color="727CA3" w:themeColor="accent1"/>
      </w:pBdr>
      <w:ind w:right="4320"/>
    </w:pPr>
    <w:rPr>
      <w:b/>
      <w:color w:val="727CA3" w:themeColor="accent1"/>
    </w:rPr>
  </w:style>
  <w:style w:type="paragraph" w:styleId="Signatur">
    <w:name w:val="Signature"/>
    <w:basedOn w:val="Normal"/>
    <w:link w:val="SignaturChar"/>
    <w:uiPriority w:val="99"/>
    <w:unhideWhenUsed/>
    <w:pPr>
      <w:spacing w:after="0" w:line="240" w:lineRule="auto"/>
    </w:pPr>
  </w:style>
  <w:style w:type="character" w:customStyle="1" w:styleId="SignaturChar">
    <w:name w:val="Signatur Char"/>
    <w:basedOn w:val="Standardstycketeckensnitt"/>
    <w:link w:val="Signatur"/>
    <w:uiPriority w:val="99"/>
    <w:rPr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Tahoma" w:hAnsi="Tahoma" w:cs="Tahoma"/>
      <w:sz w:val="16"/>
      <w:szCs w:val="16"/>
    </w:rPr>
  </w:style>
  <w:style w:type="character" w:styleId="Bokenstitel">
    <w:name w:val="Book Title"/>
    <w:basedOn w:val="Standardstycketeckensnitt"/>
    <w:uiPriority w:val="33"/>
    <w:qFormat/>
    <w:rPr>
      <w:i/>
      <w:iCs/>
      <w:smallCap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27CA3" w:themeColor="accent1"/>
      <w:sz w:val="18"/>
      <w:szCs w:val="18"/>
    </w:rPr>
  </w:style>
  <w:style w:type="character" w:styleId="Betoning">
    <w:name w:val="Emphasis"/>
    <w:uiPriority w:val="20"/>
    <w:qFormat/>
    <w:rPr>
      <w:b/>
      <w:bCs/>
      <w:i/>
      <w:iCs/>
      <w:spacing w:val="10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character" w:customStyle="1" w:styleId="Rubrik1Char">
    <w:name w:val="Rubrik 1 Char"/>
    <w:basedOn w:val="Standardstycketeckensnitt"/>
    <w:link w:val="Rubrik1"/>
    <w:uiPriority w:val="9"/>
    <w:semiHidden/>
    <w:rPr>
      <w:rFonts w:asciiTheme="majorHAnsi" w:eastAsiaTheme="majorEastAsia" w:hAnsiTheme="majorHAnsi" w:cstheme="majorBidi"/>
      <w:b/>
      <w:bCs/>
      <w:color w:val="4D5676" w:themeColor="accent1" w:themeShade="B5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color w:val="727CA3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bCs/>
      <w:color w:val="727CA3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Pr>
      <w:rFonts w:asciiTheme="majorHAnsi" w:eastAsiaTheme="majorEastAsia" w:hAnsiTheme="majorHAnsi" w:cstheme="majorBidi"/>
      <w:b/>
      <w:bCs/>
      <w:i/>
      <w:iCs/>
      <w:color w:val="727CA3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Pr>
      <w:rFonts w:asciiTheme="majorHAnsi" w:eastAsiaTheme="majorEastAsia" w:hAnsiTheme="majorHAnsi" w:cstheme="majorBidi"/>
      <w:color w:val="363C53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Pr>
      <w:rFonts w:asciiTheme="majorHAnsi" w:eastAsiaTheme="majorEastAsia" w:hAnsiTheme="majorHAnsi" w:cstheme="majorBidi"/>
      <w:i/>
      <w:iCs/>
      <w:color w:val="363C53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nk">
    <w:name w:val="Hyperlink"/>
    <w:basedOn w:val="Standardstycketeckensnitt"/>
    <w:uiPriority w:val="99"/>
    <w:semiHidden/>
    <w:unhideWhenUsed/>
    <w:rPr>
      <w:color w:val="B292CA" w:themeColor="hyperlink"/>
      <w:u w:val="single"/>
    </w:rPr>
  </w:style>
  <w:style w:type="character" w:styleId="Starkbetoning">
    <w:name w:val="Intense Emphasis"/>
    <w:basedOn w:val="Standardstycketeckensnitt"/>
    <w:uiPriority w:val="21"/>
    <w:qFormat/>
    <w:rPr>
      <w:b/>
      <w:bCs/>
      <w:i/>
      <w:iCs/>
      <w:smallCaps/>
      <w:color w:val="727CA3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qFormat/>
    <w:pPr>
      <w:pBdr>
        <w:bottom w:val="single" w:sz="4" w:space="4" w:color="727CA3" w:themeColor="accent1"/>
      </w:pBdr>
      <w:spacing w:before="320" w:after="480"/>
      <w:ind w:left="936" w:right="936"/>
    </w:pPr>
    <w:rPr>
      <w:b/>
      <w:bCs/>
      <w:i/>
      <w:iCs/>
      <w:color w:val="727CA3" w:themeColor="accent1"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Pr>
      <w:b/>
      <w:bCs/>
      <w:i/>
      <w:iCs/>
      <w:color w:val="727CA3" w:themeColor="accent1"/>
    </w:rPr>
  </w:style>
  <w:style w:type="character" w:styleId="Starkreferens">
    <w:name w:val="Intense Reference"/>
    <w:basedOn w:val="Standardstycketeckensnitt"/>
    <w:uiPriority w:val="32"/>
    <w:qFormat/>
    <w:rPr>
      <w:smallCaps/>
      <w:spacing w:val="5"/>
      <w:u w:val="single"/>
    </w:rPr>
  </w:style>
  <w:style w:type="table" w:customStyle="1" w:styleId="B2LightShadingAccent2">
    <w:name w:val="B2 Light Shading Accent 2"/>
    <w:basedOn w:val="Normaltabell"/>
    <w:uiPriority w:val="42"/>
    <w:pPr>
      <w:spacing w:after="0" w:line="240" w:lineRule="auto"/>
    </w:pPr>
    <w:rPr>
      <w:rFonts w:ascii="Arial" w:hAnsi="Arial"/>
      <w:color w:val="628BAD" w:themeColor="accent2" w:themeShade="BF"/>
    </w:rPr>
    <w:tblPr>
      <w:tblStyleRowBandSize w:val="1"/>
      <w:tblStyleColBandSize w:val="1"/>
      <w:tblBorders>
        <w:top w:val="single" w:sz="8" w:space="0" w:color="9FB8CD" w:themeColor="accent2"/>
        <w:bottom w:val="single" w:sz="8" w:space="0" w:color="9FB8CD" w:themeColor="accent2"/>
      </w:tblBorders>
    </w:tblPr>
    <w:tblStylePr w:type="fir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lastRow">
      <w:rPr>
        <w:b/>
        <w:bCs/>
        <w:color w:val="628BAD" w:themeColor="accent2" w:themeShade="BF"/>
      </w:rPr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</w:tcPr>
    </w:tblStylePr>
    <w:tblStylePr w:type="firstCol">
      <w:rPr>
        <w:b/>
        <w:bCs/>
        <w:color w:val="628BAD" w:themeColor="accent2" w:themeShade="BF"/>
      </w:rPr>
    </w:tblStylePr>
    <w:tblStylePr w:type="lastCol">
      <w:rPr>
        <w:b/>
        <w:bCs/>
        <w:color w:val="628BAD" w:themeColor="accent2" w:themeShade="BF"/>
      </w:rPr>
    </w:tblStylePr>
    <w:tblStylePr w:type="band1Vert">
      <w:tblPr/>
      <w:tcPr>
        <w:tcBorders>
          <w:top w:val="single" w:sz="8" w:space="0" w:color="9FB8CD" w:themeColor="accent2"/>
          <w:left w:val="nil"/>
          <w:bottom w:val="single" w:sz="8" w:space="0" w:color="9FB8CD" w:themeColor="accent2"/>
          <w:right w:val="nil"/>
          <w:insideH w:val="nil"/>
          <w:insideV w:val="nil"/>
        </w:tcBorders>
        <w:shd w:val="clear" w:color="auto" w:fill="E7EDF2" w:themeFill="accent2" w:themeFillTint="3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DF2" w:themeFill="accent2" w:themeFillTint="3F"/>
      </w:tcPr>
    </w:tblStylePr>
  </w:style>
  <w:style w:type="paragraph" w:styleId="Punktlista">
    <w:name w:val="List Bullet"/>
    <w:basedOn w:val="Normal"/>
    <w:uiPriority w:val="36"/>
    <w:unhideWhenUsed/>
    <w:qFormat/>
    <w:pPr>
      <w:numPr>
        <w:numId w:val="16"/>
      </w:numPr>
      <w:spacing w:after="120"/>
      <w:contextualSpacing/>
    </w:pPr>
  </w:style>
  <w:style w:type="paragraph" w:styleId="Punktlista2">
    <w:name w:val="List Bullet 2"/>
    <w:basedOn w:val="Normal"/>
    <w:uiPriority w:val="36"/>
    <w:unhideWhenUsed/>
    <w:qFormat/>
    <w:pPr>
      <w:numPr>
        <w:numId w:val="17"/>
      </w:numPr>
      <w:spacing w:after="120"/>
      <w:contextualSpacing/>
    </w:pPr>
  </w:style>
  <w:style w:type="paragraph" w:styleId="Punktlista3">
    <w:name w:val="List Bullet 3"/>
    <w:basedOn w:val="Normal"/>
    <w:uiPriority w:val="36"/>
    <w:unhideWhenUsed/>
    <w:qFormat/>
    <w:pPr>
      <w:numPr>
        <w:numId w:val="18"/>
      </w:numPr>
      <w:spacing w:after="120"/>
      <w:contextualSpacing/>
    </w:pPr>
  </w:style>
  <w:style w:type="paragraph" w:styleId="Punktlista4">
    <w:name w:val="List Bullet 4"/>
    <w:basedOn w:val="Normal"/>
    <w:uiPriority w:val="36"/>
    <w:semiHidden/>
    <w:unhideWhenUsed/>
    <w:pPr>
      <w:numPr>
        <w:numId w:val="14"/>
      </w:numPr>
      <w:spacing w:after="120"/>
      <w:contextualSpacing/>
    </w:pPr>
  </w:style>
  <w:style w:type="paragraph" w:styleId="Punktlista5">
    <w:name w:val="List Bullet 5"/>
    <w:basedOn w:val="Normal"/>
    <w:uiPriority w:val="36"/>
    <w:semiHidden/>
    <w:unhideWhenUsed/>
    <w:pPr>
      <w:numPr>
        <w:numId w:val="15"/>
      </w:numPr>
      <w:spacing w:after="1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Pr>
      <w:i/>
      <w:iCs/>
      <w:color w:val="000000" w:themeColor="text1"/>
      <w:sz w:val="22"/>
    </w:rPr>
  </w:style>
  <w:style w:type="character" w:customStyle="1" w:styleId="CitatChar">
    <w:name w:val="Citat Char"/>
    <w:basedOn w:val="Standardstycketeckensnitt"/>
    <w:link w:val="Citat"/>
    <w:uiPriority w:val="29"/>
    <w:rPr>
      <w:i/>
      <w:iCs/>
      <w:color w:val="000000" w:themeColor="text1"/>
    </w:rPr>
  </w:style>
  <w:style w:type="character" w:styleId="Stark">
    <w:name w:val="Strong"/>
    <w:uiPriority w:val="22"/>
    <w:qFormat/>
    <w:rPr>
      <w:b/>
      <w:bCs/>
    </w:rPr>
  </w:style>
  <w:style w:type="paragraph" w:styleId="Underrubrik">
    <w:name w:val="Subtitle"/>
    <w:basedOn w:val="Normal"/>
    <w:link w:val="UnderrubrikChar"/>
    <w:uiPriority w:val="11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qFormat/>
    <w:rPr>
      <w:i/>
      <w:iCs/>
    </w:rPr>
  </w:style>
  <w:style w:type="character" w:styleId="Diskretreferens">
    <w:name w:val="Subtle Reference"/>
    <w:basedOn w:val="Standardstycketeckensnitt"/>
    <w:uiPriority w:val="31"/>
    <w:qFormat/>
    <w:rPr>
      <w:smallCaps/>
    </w:rPr>
  </w:style>
  <w:style w:type="paragraph" w:styleId="Rubrik">
    <w:name w:val="Title"/>
    <w:basedOn w:val="Normal"/>
    <w:link w:val="RubrikChar"/>
    <w:uiPriority w:val="10"/>
    <w:semiHidden/>
    <w:unhideWhenUsed/>
    <w:pPr>
      <w:pBdr>
        <w:bottom w:val="single" w:sz="8" w:space="4" w:color="727CA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Pr>
      <w:rFonts w:asciiTheme="majorHAnsi" w:eastAsiaTheme="majorEastAsia" w:hAnsiTheme="majorHAnsi" w:cstheme="majorBidi"/>
      <w:color w:val="383842" w:themeColor="text2" w:themeShade="CC"/>
      <w:spacing w:val="5"/>
      <w:kern w:val="28"/>
      <w:sz w:val="52"/>
      <w:szCs w:val="52"/>
    </w:rPr>
  </w:style>
  <w:style w:type="paragraph" w:styleId="Innehll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Innehll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Innehll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Innehll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Innehll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Innehll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Innehll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Innehll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Innehll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Sidhuvud-vnster">
    <w:name w:val="Sidhuvud - vänster"/>
    <w:basedOn w:val="Sidhuvud"/>
    <w:uiPriority w:val="35"/>
    <w:semiHidden/>
    <w:unhideWhenUsed/>
    <w:pPr>
      <w:pBdr>
        <w:bottom w:val="dashed" w:sz="4" w:space="18" w:color="7F7F7F" w:themeColor="text1" w:themeTint="80"/>
      </w:pBdr>
      <w:spacing w:line="396" w:lineRule="auto"/>
    </w:pPr>
    <w:rPr>
      <w:color w:val="7F7F7F" w:themeColor="text1" w:themeTint="80"/>
    </w:rPr>
  </w:style>
  <w:style w:type="paragraph" w:customStyle="1" w:styleId="Sidfot-vnster">
    <w:name w:val="Sidfot - vänster"/>
    <w:basedOn w:val="Normal"/>
    <w:next w:val="Normal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Sidfot-hger">
    <w:name w:val="Sidfot - höger"/>
    <w:basedOn w:val="Sidfot"/>
    <w:uiPriority w:val="35"/>
    <w:unhideWhenUsed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Sidhuvud-hger">
    <w:name w:val="Sidhuvud - höger"/>
    <w:basedOn w:val="Sidhuvud"/>
    <w:uiPriority w:val="35"/>
    <w:unhideWhenUsed/>
    <w:pPr>
      <w:pBdr>
        <w:bottom w:val="dashed" w:sz="4" w:space="18" w:color="7F7F7F"/>
      </w:pBdr>
      <w:jc w:val="right"/>
    </w:pPr>
    <w:rPr>
      <w:color w:val="7F7F7F" w:themeColor="text1" w:themeTint="80"/>
    </w:rPr>
  </w:style>
  <w:style w:type="character" w:styleId="Platshllartext">
    <w:name w:val="Placeholder Text"/>
    <w:basedOn w:val="Standardstycketeckensnitt"/>
    <w:uiPriority w:val="99"/>
    <w:unhideWhenUsed/>
    <w:rPr>
      <w:color w:val="808080"/>
    </w:rPr>
  </w:style>
  <w:style w:type="paragraph" w:customStyle="1" w:styleId="xmsonormal">
    <w:name w:val="x_msonormal"/>
    <w:basedOn w:val="Normal"/>
    <w:rsid w:val="00290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&#246;rnblom%20&amp;%20Wiberg\AppData\Roaming\Microsoft\Templates\Brev%20(enkelt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2017-11-20T00:00:00</PublishDate>
  <Abstract/>
  <CompanyAddress/>
  <CompanyPhone/>
  <CompanyFax/>
  <CompanyEmail/>
</CoverPageProperti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b:Sources xmlns:b="http://schemas.openxmlformats.org/officeDocument/2006/bibliography" SelectedStyl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45F724-1C19-43E8-AA8D-805D99115A37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EB59CD23-8955-4B04-B30A-16173F900A53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218029BB-7530-475C-8EA8-C10A804287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B04C6A-2A7B-42AE-A4FF-5A2216C1C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(enkelt)</Template>
  <TotalTime>94</TotalTime>
  <Pages>1</Pages>
  <Words>313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Brf Skålen 3 Eskilstuna</dc:creator>
  <cp:keywords/>
  <cp:lastModifiedBy>Jan Törnblom</cp:lastModifiedBy>
  <cp:revision>6</cp:revision>
  <cp:lastPrinted>2017-11-01T17:03:00Z</cp:lastPrinted>
  <dcterms:created xsi:type="dcterms:W3CDTF">2017-11-20T19:24:00Z</dcterms:created>
  <dcterms:modified xsi:type="dcterms:W3CDTF">2017-11-20T20:58:00Z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TC017730809991</vt:lpwstr>
  </property>
</Properties>
</file>